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0020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BF078F" w:rsidRDefault="000B1F80" w:rsidP="00002096">
      <w:pPr>
        <w:pStyle w:val="a7"/>
        <w:spacing w:before="0" w:beforeAutospacing="0" w:after="0" w:afterAutospacing="0"/>
        <w:ind w:right="110"/>
        <w:jc w:val="both"/>
        <w:rPr>
          <w:shd w:val="clear" w:color="auto" w:fill="FDFEFD"/>
          <w:lang w:val="ru-RU"/>
        </w:rPr>
      </w:pPr>
      <w:r w:rsidRPr="00EB027E">
        <w:rPr>
          <w:b/>
          <w:color w:val="000000" w:themeColor="text1"/>
          <w:lang w:eastAsia="ru-RU"/>
        </w:rPr>
        <w:t xml:space="preserve"> </w:t>
      </w:r>
      <w:hyperlink r:id="rId5" w:history="1">
        <w:r w:rsidR="00BF078F" w:rsidRPr="00B2175F">
          <w:rPr>
            <w:rStyle w:val="a6"/>
            <w:color w:val="000000"/>
            <w:bdr w:val="none" w:sz="0" w:space="0" w:color="auto" w:frame="1"/>
          </w:rPr>
          <w:t>Департамент управління справами та юридичного забезпечення Черкаської міської ради</w:t>
        </w:r>
      </w:hyperlink>
      <w:r w:rsidRPr="00EB027E">
        <w:rPr>
          <w:color w:val="000000" w:themeColor="text1"/>
          <w:lang w:eastAsia="ru-RU"/>
        </w:rPr>
        <w:t xml:space="preserve">; </w:t>
      </w:r>
      <w:r w:rsidR="00BF078F" w:rsidRPr="009878EF">
        <w:rPr>
          <w:shd w:val="clear" w:color="auto" w:fill="FDFEFD"/>
          <w:lang w:val="ru-RU"/>
        </w:rPr>
        <w:t xml:space="preserve">18000, </w:t>
      </w:r>
      <w:proofErr w:type="spellStart"/>
      <w:r w:rsidR="00BF078F" w:rsidRPr="009878EF">
        <w:rPr>
          <w:shd w:val="clear" w:color="auto" w:fill="FDFEFD"/>
          <w:lang w:val="ru-RU"/>
        </w:rPr>
        <w:t>Україна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Черкаська</w:t>
      </w:r>
      <w:proofErr w:type="spellEnd"/>
      <w:r w:rsidR="00BF078F" w:rsidRPr="009878EF">
        <w:rPr>
          <w:shd w:val="clear" w:color="auto" w:fill="FDFEFD"/>
          <w:lang w:val="ru-RU"/>
        </w:rPr>
        <w:t xml:space="preserve"> область, м. </w:t>
      </w:r>
      <w:proofErr w:type="spellStart"/>
      <w:r w:rsidR="00BF078F" w:rsidRPr="009878EF">
        <w:rPr>
          <w:shd w:val="clear" w:color="auto" w:fill="FDFEFD"/>
          <w:lang w:val="ru-RU"/>
        </w:rPr>
        <w:t>Черкаси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вул</w:t>
      </w:r>
      <w:proofErr w:type="spellEnd"/>
      <w:r w:rsidR="00BF078F" w:rsidRPr="009878EF">
        <w:rPr>
          <w:shd w:val="clear" w:color="auto" w:fill="FDFEFD"/>
          <w:lang w:val="ru-RU"/>
        </w:rPr>
        <w:t xml:space="preserve">. </w:t>
      </w:r>
      <w:proofErr w:type="spellStart"/>
      <w:r w:rsidR="00BF078F" w:rsidRPr="009878EF">
        <w:rPr>
          <w:shd w:val="clear" w:color="auto" w:fill="FDFEFD"/>
          <w:lang w:val="ru-RU"/>
        </w:rPr>
        <w:t>Байди</w:t>
      </w:r>
      <w:proofErr w:type="spellEnd"/>
      <w:r w:rsidR="00BF078F" w:rsidRPr="009878EF">
        <w:rPr>
          <w:shd w:val="clear" w:color="auto" w:fill="FDFEFD"/>
          <w:lang w:val="ru-RU"/>
        </w:rPr>
        <w:t xml:space="preserve"> </w:t>
      </w:r>
      <w:proofErr w:type="spellStart"/>
      <w:r w:rsidR="00BF078F" w:rsidRPr="009878EF">
        <w:rPr>
          <w:shd w:val="clear" w:color="auto" w:fill="FDFEFD"/>
          <w:lang w:val="ru-RU"/>
        </w:rPr>
        <w:t>Вишневецького</w:t>
      </w:r>
      <w:proofErr w:type="spellEnd"/>
      <w:r w:rsidR="00BF078F" w:rsidRPr="009878EF">
        <w:rPr>
          <w:shd w:val="clear" w:color="auto" w:fill="FDFEFD"/>
          <w:lang w:val="ru-RU"/>
        </w:rPr>
        <w:t>, 36</w:t>
      </w:r>
      <w:r w:rsidRPr="00EB027E">
        <w:rPr>
          <w:color w:val="000000" w:themeColor="text1"/>
          <w:lang w:eastAsia="ru-RU"/>
        </w:rPr>
        <w:t>;</w:t>
      </w:r>
      <w:r w:rsidR="00C16B7D" w:rsidRPr="00EB027E">
        <w:rPr>
          <w:color w:val="000000" w:themeColor="text1"/>
          <w:lang w:val="ru-RU" w:eastAsia="ru-RU"/>
        </w:rPr>
        <w:t xml:space="preserve"> </w:t>
      </w:r>
      <w:r w:rsidRPr="00EB027E">
        <w:rPr>
          <w:color w:val="000000" w:themeColor="text1"/>
          <w:lang w:eastAsia="ru-RU"/>
        </w:rPr>
        <w:t xml:space="preserve">код за ЄДРПОУ – </w:t>
      </w:r>
      <w:r w:rsidR="00BF078F">
        <w:rPr>
          <w:color w:val="000000"/>
          <w:lang w:val="ru-RU"/>
        </w:rPr>
        <w:t>38764676</w:t>
      </w:r>
      <w:r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Pr="00EB027E">
        <w:rPr>
          <w:color w:val="000000" w:themeColor="text1"/>
          <w:lang w:eastAsia="ru-RU"/>
        </w:rPr>
        <w:t>.</w:t>
      </w:r>
    </w:p>
    <w:p w:rsidR="009F610E" w:rsidRPr="006B4C06" w:rsidRDefault="000B1F80" w:rsidP="00002096">
      <w:pPr>
        <w:pStyle w:val="a3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B4C06" w:rsidRPr="006B4C06">
        <w:rPr>
          <w:rFonts w:ascii="Times New Roman" w:hAnsi="Times New Roman"/>
          <w:sz w:val="24"/>
          <w:szCs w:val="24"/>
        </w:rPr>
        <w:t>Код ДК 021:2015 (CPV) 03120000-8 Продукція рослинництва у тому числі тепличного (Букети живих квітів (для привітань))</w:t>
      </w:r>
    </w:p>
    <w:p w:rsidR="00BE2EE1" w:rsidRPr="004C781E" w:rsidRDefault="000B1F80" w:rsidP="00002096">
      <w:pPr>
        <w:pStyle w:val="a3"/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hyperlink r:id="rId6" w:tgtFrame="_blank" w:tooltip="Оголошення на порталі Уповноваженого органу" w:history="1">
        <w:r w:rsidR="006B4C06" w:rsidRPr="006B4C06">
          <w:rPr>
            <w:rFonts w:ascii="Times New Roman" w:hAnsi="Times New Roman"/>
            <w:sz w:val="24"/>
            <w:szCs w:val="24"/>
          </w:rPr>
          <w:t>UA-202</w:t>
        </w:r>
        <w:r w:rsidR="001A1A60">
          <w:rPr>
            <w:rFonts w:ascii="Times New Roman" w:hAnsi="Times New Roman"/>
            <w:sz w:val="24"/>
            <w:szCs w:val="24"/>
            <w:lang w:val="ru-RU"/>
          </w:rPr>
          <w:t>4</w:t>
        </w:r>
        <w:r w:rsidR="006B4C06" w:rsidRPr="006B4C06">
          <w:rPr>
            <w:rFonts w:ascii="Times New Roman" w:hAnsi="Times New Roman"/>
            <w:sz w:val="24"/>
            <w:szCs w:val="24"/>
          </w:rPr>
          <w:t>-0</w:t>
        </w:r>
        <w:r w:rsidR="001A1A60">
          <w:rPr>
            <w:rFonts w:ascii="Times New Roman" w:hAnsi="Times New Roman"/>
            <w:sz w:val="24"/>
            <w:szCs w:val="24"/>
            <w:lang w:val="ru-RU"/>
          </w:rPr>
          <w:t>4</w:t>
        </w:r>
        <w:r w:rsidR="006B4C06" w:rsidRPr="006B4C06">
          <w:rPr>
            <w:rFonts w:ascii="Times New Roman" w:hAnsi="Times New Roman"/>
            <w:sz w:val="24"/>
            <w:szCs w:val="24"/>
          </w:rPr>
          <w:t>-</w:t>
        </w:r>
        <w:r w:rsidR="001A1A60">
          <w:rPr>
            <w:rFonts w:ascii="Times New Roman" w:hAnsi="Times New Roman"/>
            <w:sz w:val="24"/>
            <w:szCs w:val="24"/>
            <w:lang w:val="ru-RU"/>
          </w:rPr>
          <w:t>16</w:t>
        </w:r>
        <w:r w:rsidR="006B4C06" w:rsidRPr="006B4C06">
          <w:rPr>
            <w:rFonts w:ascii="Times New Roman" w:hAnsi="Times New Roman"/>
            <w:sz w:val="24"/>
            <w:szCs w:val="24"/>
          </w:rPr>
          <w:t>-0</w:t>
        </w:r>
        <w:r w:rsidR="001A1A60">
          <w:rPr>
            <w:rFonts w:ascii="Times New Roman" w:hAnsi="Times New Roman"/>
            <w:sz w:val="24"/>
            <w:szCs w:val="24"/>
            <w:lang w:val="ru-RU"/>
          </w:rPr>
          <w:t>02</w:t>
        </w:r>
        <w:r w:rsidR="006B4C06" w:rsidRPr="006B4C06">
          <w:rPr>
            <w:rFonts w:ascii="Times New Roman" w:hAnsi="Times New Roman"/>
            <w:sz w:val="24"/>
            <w:szCs w:val="24"/>
          </w:rPr>
          <w:t>7</w:t>
        </w:r>
        <w:r w:rsidR="001A1A60">
          <w:rPr>
            <w:rFonts w:ascii="Times New Roman" w:hAnsi="Times New Roman"/>
            <w:sz w:val="24"/>
            <w:szCs w:val="24"/>
            <w:lang w:val="ru-RU"/>
          </w:rPr>
          <w:t>20</w:t>
        </w:r>
        <w:r w:rsidR="006B4C06" w:rsidRPr="006B4C06">
          <w:rPr>
            <w:rFonts w:ascii="Times New Roman" w:hAnsi="Times New Roman"/>
            <w:sz w:val="24"/>
            <w:szCs w:val="24"/>
          </w:rPr>
          <w:t>-a</w:t>
        </w:r>
      </w:hyperlink>
    </w:p>
    <w:p w:rsidR="00B12373" w:rsidRPr="00EB027E" w:rsidRDefault="00595B53" w:rsidP="00002096">
      <w:pPr>
        <w:pStyle w:val="a3"/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B02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2096" w:rsidRPr="00002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відповідального підрозділу замовника -  відділу «Патронатна служба» Черкаської міської ради (службова записка начальника відділу «Патронатна служба» Добровольського</w:t>
      </w:r>
      <w:r w:rsidR="00C43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М.М.</w:t>
      </w:r>
      <w:r w:rsidR="00002096" w:rsidRPr="00002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щодо придбання</w:t>
      </w:r>
      <w:r w:rsidR="00C43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букетів</w:t>
      </w:r>
      <w:r w:rsidR="00002096" w:rsidRPr="00002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43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живих квітів від 08.04.2024 </w:t>
      </w:r>
      <w:r w:rsidR="00002096" w:rsidRPr="00002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C43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74-С-02</w:t>
      </w:r>
      <w:r w:rsidR="00B35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002096" w:rsidRPr="00002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урахуванням рішення Черкаської міської ради від </w:t>
      </w:r>
      <w:r w:rsidR="00C43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15.08.2023 № 45-21 </w:t>
      </w:r>
      <w:r w:rsidR="00002096" w:rsidRPr="00002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«Про внесення змін до рішення Черкаської міської ради від </w:t>
      </w:r>
      <w:r w:rsidR="00B83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10.04.2020 № 2-5914 «Про затвердження п</w:t>
      </w:r>
      <w:r w:rsidR="00002096" w:rsidRPr="00002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оложен</w:t>
      </w:r>
      <w:r w:rsidR="00B83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</w:t>
      </w:r>
      <w:r w:rsidR="00002096" w:rsidRPr="00002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3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</w:t>
      </w:r>
      <w:r w:rsidR="00002096" w:rsidRPr="00002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B83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відзначення міськими нагородами</w:t>
      </w:r>
      <w:r w:rsidR="00002096" w:rsidRPr="000020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та відповідають базовим технічним вимогам до такого товару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2E4A29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B83228" w:rsidRPr="00B83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3228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становить </w:t>
      </w:r>
      <w:r w:rsidR="00B8322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100</w:t>
      </w:r>
      <w:r w:rsidR="00B83228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B8322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380</w:t>
      </w:r>
      <w:r w:rsidR="00B83228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8322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83228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B83228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грн.</w:t>
      </w:r>
      <w:r w:rsidR="00B83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який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</w:t>
      </w:r>
      <w:r w:rsidR="0038019F" w:rsidRPr="00B83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 </w:t>
      </w:r>
      <w:r w:rsidR="00B83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рішення Черкаської міської ради від 28.03.2024 № 55-10 «Про внесення змін до рішення Черкаської міської ради 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роки» та </w:t>
      </w:r>
      <w:r w:rsidR="0038019F" w:rsidRPr="00B83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розрахунку до </w:t>
      </w:r>
      <w:r w:rsidR="009F610E" w:rsidRPr="00B83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кошторису на 20</w:t>
      </w:r>
      <w:r w:rsidR="00256426" w:rsidRPr="00B8322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24</w:t>
      </w:r>
      <w:r w:rsidR="009F610E" w:rsidRPr="00B83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рік</w:t>
      </w:r>
      <w:r w:rsidR="00B83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який </w:t>
      </w:r>
      <w:r w:rsidR="00B35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здійснено відповідно до рішення Черкаської міської ради від 22.12.2023 № 51-41 «Про бюджет Черкаської міської територіальної громади на 2024 рік (2357600000)»</w:t>
      </w:r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35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(зі змінами).</w:t>
      </w:r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25642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1</w:t>
      </w:r>
      <w:r w:rsidR="006B4C0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25642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38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грн 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ПДВ.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FCD" w:rsidRPr="00B35124" w:rsidRDefault="00B6060F" w:rsidP="00B351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B351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33799" w:rsidRPr="00B35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розрахунок очікуваної вартості</w:t>
      </w:r>
      <w:r w:rsidR="00760E4F" w:rsidRPr="00B35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33799" w:rsidRPr="00B35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предмета закупівлі проведено відповідно </w:t>
      </w:r>
      <w:r w:rsidR="00B35124" w:rsidRPr="00B35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 рішення Черкаської міської ради від 28.03.2024 № 55-10 «Про внесення змін до рішення Черкаської міської ради 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роки»</w:t>
      </w:r>
      <w:r w:rsidR="00B35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з урахуванням </w:t>
      </w:r>
      <w:r w:rsidR="00B35124" w:rsidRPr="00B35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рішення Черкаської міської ради від 22.12.2023 № 51-41 «Про бюджет Черкаської міської територіальної громади на 2024 рік (2357600000)» (зі змінами)</w:t>
      </w:r>
      <w:r w:rsidR="00B35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та </w:t>
      </w:r>
      <w:bookmarkStart w:id="0" w:name="_GoBack"/>
      <w:bookmarkEnd w:id="0"/>
      <w:r w:rsidR="00B35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службової записки</w:t>
      </w:r>
      <w:r w:rsidR="00B35124" w:rsidRPr="00B35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відповідального підрозділу замовника -  відділу «Патронатна служба» Черкаської міської ради щодо придбання букетів живих квітів від 08.04.2024 № 74-С-02</w:t>
      </w:r>
      <w:r w:rsidR="00B351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sectPr w:rsidR="002E6FCD" w:rsidRPr="00B35124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02096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5DB9"/>
    <w:rsid w:val="001308A4"/>
    <w:rsid w:val="0015274D"/>
    <w:rsid w:val="001A1A60"/>
    <w:rsid w:val="001F3234"/>
    <w:rsid w:val="001F3A51"/>
    <w:rsid w:val="00204038"/>
    <w:rsid w:val="00214C14"/>
    <w:rsid w:val="00232488"/>
    <w:rsid w:val="00246C8B"/>
    <w:rsid w:val="00256426"/>
    <w:rsid w:val="002618F1"/>
    <w:rsid w:val="002700FA"/>
    <w:rsid w:val="002A4B98"/>
    <w:rsid w:val="002E4A29"/>
    <w:rsid w:val="002E6FCD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C781E"/>
    <w:rsid w:val="004D4894"/>
    <w:rsid w:val="004E5992"/>
    <w:rsid w:val="004F5B26"/>
    <w:rsid w:val="0055304B"/>
    <w:rsid w:val="005621FD"/>
    <w:rsid w:val="00575E3F"/>
    <w:rsid w:val="00595B53"/>
    <w:rsid w:val="00602F64"/>
    <w:rsid w:val="006065A6"/>
    <w:rsid w:val="006124A8"/>
    <w:rsid w:val="0063482B"/>
    <w:rsid w:val="00640AE4"/>
    <w:rsid w:val="00691B46"/>
    <w:rsid w:val="006A1BE5"/>
    <w:rsid w:val="006B4C06"/>
    <w:rsid w:val="006D6144"/>
    <w:rsid w:val="006E0B50"/>
    <w:rsid w:val="0070478B"/>
    <w:rsid w:val="0071711D"/>
    <w:rsid w:val="00760E4F"/>
    <w:rsid w:val="00772C36"/>
    <w:rsid w:val="007B0C6F"/>
    <w:rsid w:val="007B14B4"/>
    <w:rsid w:val="008738C8"/>
    <w:rsid w:val="008920DD"/>
    <w:rsid w:val="008A6119"/>
    <w:rsid w:val="008B26F8"/>
    <w:rsid w:val="008D0B93"/>
    <w:rsid w:val="008E158F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33799"/>
    <w:rsid w:val="00A83726"/>
    <w:rsid w:val="00AB7224"/>
    <w:rsid w:val="00AD6403"/>
    <w:rsid w:val="00B12373"/>
    <w:rsid w:val="00B35124"/>
    <w:rsid w:val="00B44B35"/>
    <w:rsid w:val="00B6060F"/>
    <w:rsid w:val="00B8246B"/>
    <w:rsid w:val="00B83228"/>
    <w:rsid w:val="00B97B6C"/>
    <w:rsid w:val="00BE2EE1"/>
    <w:rsid w:val="00BF078F"/>
    <w:rsid w:val="00C04811"/>
    <w:rsid w:val="00C16B7D"/>
    <w:rsid w:val="00C431DA"/>
    <w:rsid w:val="00C50EBF"/>
    <w:rsid w:val="00C819C9"/>
    <w:rsid w:val="00C84BA1"/>
    <w:rsid w:val="00C93611"/>
    <w:rsid w:val="00CB4A30"/>
    <w:rsid w:val="00CC7D6B"/>
    <w:rsid w:val="00D417A2"/>
    <w:rsid w:val="00D758E4"/>
    <w:rsid w:val="00D87149"/>
    <w:rsid w:val="00DC4F23"/>
    <w:rsid w:val="00DD4E4A"/>
    <w:rsid w:val="00E319E3"/>
    <w:rsid w:val="00E33508"/>
    <w:rsid w:val="00E33FD8"/>
    <w:rsid w:val="00E359CA"/>
    <w:rsid w:val="00E476A9"/>
    <w:rsid w:val="00E6553D"/>
    <w:rsid w:val="00E67C93"/>
    <w:rsid w:val="00E83152"/>
    <w:rsid w:val="00EA7783"/>
    <w:rsid w:val="00EB027E"/>
    <w:rsid w:val="00F14C1B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link w:val="a8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вичайний (веб) Знак"/>
    <w:link w:val="a7"/>
    <w:locked/>
    <w:rsid w:val="00BF078F"/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4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07-014794-a" TargetMode="External"/><Relationship Id="rId5" Type="http://schemas.openxmlformats.org/officeDocument/2006/relationships/hyperlink" Target="https://www.dzo.com.ua/companies/138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2189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Ковальчук Ксенія</cp:lastModifiedBy>
  <cp:revision>4</cp:revision>
  <cp:lastPrinted>2021-12-08T12:23:00Z</cp:lastPrinted>
  <dcterms:created xsi:type="dcterms:W3CDTF">2024-04-18T11:58:00Z</dcterms:created>
  <dcterms:modified xsi:type="dcterms:W3CDTF">2024-04-18T12:31:00Z</dcterms:modified>
</cp:coreProperties>
</file>